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1D40" w14:textId="06CF931E" w:rsidR="008621A1" w:rsidRDefault="008621A1">
      <w:pPr>
        <w:widowControl w:val="0"/>
      </w:pPr>
    </w:p>
    <w:p w14:paraId="665D07E0" w14:textId="56E5C4D7" w:rsidR="008621A1" w:rsidRDefault="008621A1">
      <w:pPr>
        <w:widowControl w:val="0"/>
        <w:rPr>
          <w:sz w:val="48"/>
          <w:szCs w:val="48"/>
        </w:rPr>
      </w:pPr>
    </w:p>
    <w:p w14:paraId="1A03FE3C" w14:textId="7D2967A0" w:rsidR="008621A1" w:rsidRDefault="008621A1">
      <w:pPr>
        <w:widowControl w:val="0"/>
        <w:rPr>
          <w:sz w:val="48"/>
          <w:szCs w:val="48"/>
        </w:rPr>
      </w:pPr>
      <w:bookmarkStart w:id="0" w:name="_GoBack"/>
      <w:bookmarkEnd w:id="0"/>
    </w:p>
    <w:p w14:paraId="263CFFD1" w14:textId="54373D11" w:rsidR="008621A1" w:rsidRDefault="008621A1">
      <w:pPr>
        <w:widowControl w:val="0"/>
        <w:rPr>
          <w:sz w:val="48"/>
          <w:szCs w:val="48"/>
        </w:rPr>
      </w:pPr>
    </w:p>
    <w:p w14:paraId="0D2EBB5D" w14:textId="36533FA5" w:rsidR="008621A1" w:rsidRDefault="008621A1">
      <w:pPr>
        <w:widowControl w:val="0"/>
        <w:rPr>
          <w:sz w:val="48"/>
          <w:szCs w:val="48"/>
        </w:rPr>
      </w:pPr>
    </w:p>
    <w:p w14:paraId="54D6885F" w14:textId="448225E1" w:rsidR="008621A1" w:rsidRDefault="00F22C0E">
      <w:pPr>
        <w:widowControl w:val="0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2639C48" wp14:editId="2D3034B2">
            <wp:simplePos x="0" y="0"/>
            <wp:positionH relativeFrom="margin">
              <wp:posOffset>4630420</wp:posOffset>
            </wp:positionH>
            <wp:positionV relativeFrom="paragraph">
              <wp:posOffset>10160</wp:posOffset>
            </wp:positionV>
            <wp:extent cx="1298575" cy="1106805"/>
            <wp:effectExtent l="0" t="0" r="0" b="0"/>
            <wp:wrapSquare wrapText="bothSides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59776" behindDoc="0" locked="0" layoutInCell="1" allowOverlap="1" wp14:anchorId="02DE5802" wp14:editId="04C3B904">
            <wp:simplePos x="0" y="0"/>
            <wp:positionH relativeFrom="margin">
              <wp:posOffset>685672</wp:posOffset>
            </wp:positionH>
            <wp:positionV relativeFrom="paragraph">
              <wp:posOffset>6155</wp:posOffset>
            </wp:positionV>
            <wp:extent cx="1638300" cy="619125"/>
            <wp:effectExtent l="0" t="0" r="0" b="9525"/>
            <wp:wrapSquare wrapText="bothSides"/>
            <wp:docPr id="100003" name="Picture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67263" w14:textId="5198F4F1" w:rsidR="00F22C0E" w:rsidRDefault="00F22C0E">
      <w:pPr>
        <w:widowControl w:val="0"/>
        <w:jc w:val="center"/>
        <w:rPr>
          <w:sz w:val="48"/>
          <w:szCs w:val="48"/>
        </w:rPr>
      </w:pPr>
    </w:p>
    <w:p w14:paraId="135A58DC" w14:textId="7E60AFFD" w:rsidR="00F22C0E" w:rsidRDefault="00F22C0E">
      <w:pPr>
        <w:widowControl w:val="0"/>
        <w:jc w:val="center"/>
        <w:rPr>
          <w:sz w:val="48"/>
          <w:szCs w:val="48"/>
        </w:rPr>
      </w:pPr>
    </w:p>
    <w:p w14:paraId="60FBAF31" w14:textId="32AE3A18" w:rsidR="00F22C0E" w:rsidRDefault="00F22C0E">
      <w:pPr>
        <w:widowControl w:val="0"/>
        <w:jc w:val="center"/>
        <w:rPr>
          <w:sz w:val="48"/>
          <w:szCs w:val="48"/>
        </w:rPr>
      </w:pPr>
    </w:p>
    <w:p w14:paraId="453A7715" w14:textId="72890C61" w:rsidR="008621A1" w:rsidRDefault="00BE54BB">
      <w:pPr>
        <w:widowControl w:val="0"/>
        <w:jc w:val="center"/>
        <w:rPr>
          <w:sz w:val="44"/>
          <w:szCs w:val="44"/>
        </w:rPr>
      </w:pPr>
      <w:r>
        <w:rPr>
          <w:rFonts w:ascii="Verdana" w:eastAsia="Verdana" w:hAnsi="Verdana" w:cs="Verdana"/>
          <w:b/>
          <w:bCs/>
          <w:sz w:val="44"/>
          <w:szCs w:val="44"/>
        </w:rPr>
        <w:t>2023</w:t>
      </w:r>
      <w:r w:rsidR="00382C1E">
        <w:rPr>
          <w:rFonts w:ascii="Verdana" w:eastAsia="Verdana" w:hAnsi="Verdana" w:cs="Verdana"/>
          <w:b/>
          <w:bCs/>
          <w:sz w:val="44"/>
          <w:szCs w:val="44"/>
        </w:rPr>
        <w:t xml:space="preserve"> LOTTERY APPLICATION</w:t>
      </w:r>
    </w:p>
    <w:p w14:paraId="6EF740E9" w14:textId="191A69E9" w:rsidR="008621A1" w:rsidRDefault="00382C1E">
      <w:pPr>
        <w:widowControl w:val="0"/>
        <w:jc w:val="center"/>
        <w:rPr>
          <w:sz w:val="52"/>
          <w:szCs w:val="52"/>
        </w:rPr>
      </w:pPr>
      <w:r>
        <w:rPr>
          <w:rFonts w:ascii="Verdana" w:eastAsia="Verdana" w:hAnsi="Verdana" w:cs="Verdana"/>
          <w:b/>
          <w:bCs/>
          <w:sz w:val="44"/>
          <w:szCs w:val="44"/>
        </w:rPr>
        <w:t>SAFE AND SANE FIREWORKS</w:t>
      </w:r>
      <w:r>
        <w:rPr>
          <w:rFonts w:ascii="Verdana" w:eastAsia="Verdana" w:hAnsi="Verdana" w:cs="Verdana"/>
          <w:b/>
          <w:bCs/>
          <w:sz w:val="44"/>
          <w:szCs w:val="44"/>
        </w:rPr>
        <w:br w:type="page"/>
      </w:r>
    </w:p>
    <w:p w14:paraId="1E821425" w14:textId="657DC429" w:rsidR="008621A1" w:rsidRDefault="00FA1141">
      <w:pPr>
        <w:widowControl w:val="0"/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0" wp14:anchorId="34551A51" wp14:editId="3F4F5DC2">
            <wp:simplePos x="0" y="0"/>
            <wp:positionH relativeFrom="margin">
              <wp:posOffset>6040120</wp:posOffset>
            </wp:positionH>
            <wp:positionV relativeFrom="margin">
              <wp:posOffset>9525</wp:posOffset>
            </wp:positionV>
            <wp:extent cx="815340" cy="695325"/>
            <wp:effectExtent l="0" t="0" r="3810" b="9525"/>
            <wp:wrapSquare wrapText="bothSides"/>
            <wp:docPr id="100007" name="Picture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9594E17" wp14:editId="4585C0D3">
            <wp:simplePos x="0" y="0"/>
            <wp:positionH relativeFrom="margin">
              <wp:posOffset>-9525</wp:posOffset>
            </wp:positionH>
            <wp:positionV relativeFrom="paragraph">
              <wp:posOffset>7620</wp:posOffset>
            </wp:positionV>
            <wp:extent cx="1028700" cy="409575"/>
            <wp:effectExtent l="0" t="0" r="0" b="0"/>
            <wp:wrapNone/>
            <wp:docPr id="100005" name="Picture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4B9FB0" w14:textId="76B780C8" w:rsidR="008621A1" w:rsidRDefault="00382C1E">
      <w:pPr>
        <w:widowControl w:val="0"/>
        <w:spacing w:line="251" w:lineRule="atLeast"/>
        <w:ind w:left="1947" w:right="297" w:firstLine="213"/>
        <w:jc w:val="center"/>
      </w:pPr>
      <w:r>
        <w:rPr>
          <w:rFonts w:ascii="Verdana" w:eastAsia="Verdana" w:hAnsi="Verdana" w:cs="Verdana"/>
          <w:b/>
          <w:bCs/>
        </w:rPr>
        <w:t>LATHROP-MANTECA FIRE DISTRICT</w:t>
      </w:r>
    </w:p>
    <w:p w14:paraId="133A1163" w14:textId="1A07AE35" w:rsidR="008621A1" w:rsidRDefault="00382C1E">
      <w:pPr>
        <w:widowControl w:val="0"/>
        <w:spacing w:line="280" w:lineRule="atLeast"/>
        <w:ind w:left="1734" w:right="297" w:firstLine="426"/>
        <w:jc w:val="center"/>
      </w:pPr>
      <w:r>
        <w:rPr>
          <w:rFonts w:ascii="Verdana" w:eastAsia="Verdana" w:hAnsi="Verdana" w:cs="Verdana"/>
          <w:b/>
          <w:bCs/>
        </w:rPr>
        <w:t xml:space="preserve">19001 Somerston Parkway </w:t>
      </w:r>
      <w:r>
        <w:rPr>
          <w:rFonts w:ascii="Verdana" w:eastAsia="Verdana" w:hAnsi="Verdana" w:cs="Verdana"/>
          <w:b/>
          <w:bCs/>
          <w:sz w:val="28"/>
          <w:szCs w:val="28"/>
        </w:rPr>
        <w:t>•</w:t>
      </w:r>
      <w:r>
        <w:rPr>
          <w:rFonts w:ascii="Verdana" w:eastAsia="Verdana" w:hAnsi="Verdana" w:cs="Verdana"/>
          <w:b/>
          <w:bCs/>
        </w:rPr>
        <w:t xml:space="preserve"> Lathrop, CA 95330</w:t>
      </w:r>
    </w:p>
    <w:p w14:paraId="35B9AC8D" w14:textId="61070A62" w:rsidR="008621A1" w:rsidRDefault="00FC6CB7">
      <w:pPr>
        <w:widowControl w:val="0"/>
        <w:ind w:left="1734" w:firstLine="426"/>
        <w:jc w:val="center"/>
        <w:rPr>
          <w:sz w:val="28"/>
          <w:szCs w:val="28"/>
        </w:rPr>
      </w:pPr>
      <w:r>
        <w:rPr>
          <w:rFonts w:ascii="Verdana" w:eastAsia="Verdana" w:hAnsi="Verdana" w:cs="Verdana"/>
          <w:b/>
          <w:bCs/>
        </w:rPr>
        <w:t>(209) 941-5106</w:t>
      </w:r>
      <w:r w:rsidR="00382C1E">
        <w:rPr>
          <w:rFonts w:ascii="Verdana" w:eastAsia="Verdana" w:hAnsi="Verdana" w:cs="Verdana"/>
          <w:b/>
          <w:bCs/>
        </w:rPr>
        <w:t xml:space="preserve"> </w:t>
      </w:r>
      <w:r w:rsidR="00382C1E">
        <w:rPr>
          <w:rFonts w:ascii="Verdana" w:eastAsia="Verdana" w:hAnsi="Verdana" w:cs="Verdana"/>
          <w:b/>
          <w:bCs/>
          <w:sz w:val="28"/>
          <w:szCs w:val="28"/>
        </w:rPr>
        <w:t>•</w:t>
      </w:r>
      <w:r w:rsidR="00382C1E">
        <w:rPr>
          <w:rFonts w:ascii="Verdana" w:eastAsia="Verdana" w:hAnsi="Verdana" w:cs="Verdana"/>
          <w:b/>
          <w:bCs/>
        </w:rPr>
        <w:t xml:space="preserve"> Fax: (209) 941-5115</w:t>
      </w:r>
    </w:p>
    <w:p w14:paraId="2F1D6FCC" w14:textId="77777777" w:rsidR="008621A1" w:rsidRDefault="008621A1">
      <w:pPr>
        <w:widowControl w:val="0"/>
        <w:jc w:val="center"/>
      </w:pPr>
    </w:p>
    <w:p w14:paraId="17569F08" w14:textId="77777777" w:rsidR="008621A1" w:rsidRDefault="00382C1E">
      <w:pPr>
        <w:widowControl w:val="0"/>
        <w:ind w:left="3600" w:firstLine="720"/>
        <w:jc w:val="left"/>
      </w:pPr>
      <w:r>
        <w:rPr>
          <w:rFonts w:ascii="Verdana" w:eastAsia="Verdana" w:hAnsi="Verdana" w:cs="Verdana"/>
          <w:b/>
          <w:bCs/>
        </w:rPr>
        <w:t>LOTTERY APPLICATION</w:t>
      </w:r>
    </w:p>
    <w:p w14:paraId="711FB90A" w14:textId="77777777" w:rsidR="008621A1" w:rsidRDefault="00382C1E">
      <w:pPr>
        <w:widowControl w:val="0"/>
        <w:jc w:val="center"/>
      </w:pPr>
      <w:r>
        <w:rPr>
          <w:rFonts w:ascii="Verdana" w:eastAsia="Verdana" w:hAnsi="Verdana" w:cs="Verdana"/>
          <w:b/>
          <w:bCs/>
        </w:rPr>
        <w:t>PERMIT TO SELL "SAFE AND SANE" FIREWORKS</w:t>
      </w:r>
    </w:p>
    <w:p w14:paraId="690AAB3E" w14:textId="77777777" w:rsidR="008621A1" w:rsidRDefault="008621A1">
      <w:pPr>
        <w:widowControl w:val="0"/>
        <w:jc w:val="left"/>
      </w:pPr>
    </w:p>
    <w:p w14:paraId="5958580B" w14:textId="77777777" w:rsidR="008621A1" w:rsidRDefault="00382C1E">
      <w:pPr>
        <w:widowControl w:val="0"/>
        <w:jc w:val="left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Name of Organization _______________________________________________________________________</w:t>
      </w:r>
    </w:p>
    <w:p w14:paraId="2D3674C4" w14:textId="77777777" w:rsidR="008621A1" w:rsidRDefault="008621A1">
      <w:pPr>
        <w:widowControl w:val="0"/>
        <w:jc w:val="left"/>
        <w:rPr>
          <w:sz w:val="18"/>
          <w:szCs w:val="18"/>
        </w:rPr>
      </w:pPr>
    </w:p>
    <w:p w14:paraId="1D2A43B8" w14:textId="77777777" w:rsidR="008621A1" w:rsidRDefault="00382C1E">
      <w:pPr>
        <w:widowControl w:val="0"/>
        <w:jc w:val="left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Address of Business or Organization ____________________________________________________________</w:t>
      </w:r>
    </w:p>
    <w:p w14:paraId="7974AC60" w14:textId="77777777" w:rsidR="008621A1" w:rsidRDefault="008621A1">
      <w:pPr>
        <w:widowControl w:val="0"/>
        <w:jc w:val="left"/>
        <w:rPr>
          <w:sz w:val="18"/>
          <w:szCs w:val="18"/>
        </w:rPr>
      </w:pPr>
    </w:p>
    <w:p w14:paraId="0C05EA78" w14:textId="77777777" w:rsidR="008621A1" w:rsidRDefault="00382C1E">
      <w:pPr>
        <w:widowControl w:val="0"/>
        <w:jc w:val="left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Mailing Address ______________________________________ Email Address __________________________</w:t>
      </w:r>
    </w:p>
    <w:p w14:paraId="5A00C05B" w14:textId="77777777" w:rsidR="008621A1" w:rsidRDefault="008621A1">
      <w:pPr>
        <w:widowControl w:val="0"/>
        <w:jc w:val="left"/>
        <w:rPr>
          <w:sz w:val="18"/>
          <w:szCs w:val="18"/>
        </w:rPr>
      </w:pPr>
    </w:p>
    <w:p w14:paraId="69E036D4" w14:textId="77777777" w:rsidR="008621A1" w:rsidRDefault="00382C1E">
      <w:pPr>
        <w:widowControl w:val="0"/>
        <w:jc w:val="left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Contact Person ______________________________________ 24 Hr. Phone # _________________________</w:t>
      </w:r>
    </w:p>
    <w:p w14:paraId="59A43FB3" w14:textId="77777777" w:rsidR="008621A1" w:rsidRDefault="00382C1E">
      <w:pPr>
        <w:widowControl w:val="0"/>
        <w:spacing w:line="451" w:lineRule="atLeast"/>
        <w:jc w:val="left"/>
      </w:pPr>
      <w:r>
        <w:rPr>
          <w:rFonts w:ascii="Verdana" w:eastAsia="Verdana" w:hAnsi="Verdana" w:cs="Verdana"/>
          <w:sz w:val="18"/>
          <w:szCs w:val="18"/>
        </w:rPr>
        <w:t xml:space="preserve">Please check method of notification preferred:  Telephone </w:t>
      </w:r>
      <w:r>
        <w:rPr>
          <w:rFonts w:ascii="Verdana" w:eastAsia="Verdana" w:hAnsi="Verdana" w:cs="Verdana"/>
          <w:b/>
          <w:bCs/>
        </w:rPr>
        <w:sym w:font="Verdana" w:char="F06F"/>
      </w:r>
      <w:r>
        <w:rPr>
          <w:rFonts w:ascii="Verdana" w:eastAsia="Verdana" w:hAnsi="Verdana" w:cs="Verdana"/>
          <w:sz w:val="18"/>
          <w:szCs w:val="18"/>
        </w:rPr>
        <w:t xml:space="preserve">   Email </w:t>
      </w:r>
      <w:r>
        <w:rPr>
          <w:rFonts w:ascii="Verdana" w:eastAsia="Verdana" w:hAnsi="Verdana" w:cs="Verdana"/>
          <w:b/>
          <w:bCs/>
        </w:rPr>
        <w:sym w:font="Verdana" w:char="F06F"/>
      </w:r>
    </w:p>
    <w:p w14:paraId="0D2CAA52" w14:textId="77777777" w:rsidR="008621A1" w:rsidRDefault="008621A1">
      <w:pPr>
        <w:widowControl w:val="0"/>
        <w:jc w:val="left"/>
        <w:rPr>
          <w:sz w:val="18"/>
          <w:szCs w:val="18"/>
        </w:rPr>
      </w:pPr>
    </w:p>
    <w:p w14:paraId="058EBBAC" w14:textId="77777777" w:rsidR="008621A1" w:rsidRDefault="008621A1">
      <w:pPr>
        <w:widowControl w:val="0"/>
        <w:jc w:val="left"/>
        <w:rPr>
          <w:sz w:val="18"/>
          <w:szCs w:val="18"/>
        </w:rPr>
      </w:pPr>
    </w:p>
    <w:p w14:paraId="4FC26B95" w14:textId="77777777" w:rsidR="008621A1" w:rsidRDefault="00382C1E">
      <w:pPr>
        <w:widowControl w:val="0"/>
        <w:jc w:val="left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The following documents must be submitted at time of pre-application:</w:t>
      </w:r>
    </w:p>
    <w:p w14:paraId="70A61283" w14:textId="77777777" w:rsidR="008621A1" w:rsidRDefault="00382C1E">
      <w:pPr>
        <w:widowControl w:val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7A4C0EE8" wp14:editId="52E4CBCC">
            <wp:simplePos x="0" y="0"/>
            <wp:positionH relativeFrom="column">
              <wp:posOffset>34925</wp:posOffset>
            </wp:positionH>
            <wp:positionV relativeFrom="page">
              <wp:posOffset>3975735</wp:posOffset>
            </wp:positionV>
            <wp:extent cx="6829425" cy="19050"/>
            <wp:effectExtent l="0" t="0" r="0" b="0"/>
            <wp:wrapNone/>
            <wp:docPr id="100009" name="Picture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2A6F80" w14:textId="77777777" w:rsidR="008621A1" w:rsidRDefault="008621A1">
      <w:pPr>
        <w:widowControl w:val="0"/>
        <w:jc w:val="left"/>
        <w:rPr>
          <w:sz w:val="18"/>
          <w:szCs w:val="18"/>
        </w:rPr>
      </w:pPr>
    </w:p>
    <w:p w14:paraId="08046B74" w14:textId="77777777" w:rsidR="008621A1" w:rsidRDefault="00382C1E">
      <w:pPr>
        <w:widowControl w:val="0"/>
        <w:jc w:val="left"/>
      </w:pPr>
      <w:r>
        <w:rPr>
          <w:rFonts w:ascii="Verdana" w:eastAsia="Verdana" w:hAnsi="Verdana" w:cs="Verdana"/>
          <w:b/>
          <w:bCs/>
        </w:rPr>
        <w:sym w:font="Verdana" w:char="F06F"/>
      </w:r>
      <w:r>
        <w:rPr>
          <w:rFonts w:ascii="Verdana" w:eastAsia="Verdana" w:hAnsi="Verdana" w:cs="Verdana"/>
          <w:sz w:val="18"/>
          <w:szCs w:val="18"/>
        </w:rPr>
        <w:t xml:space="preserve">  Copy of Tax Exempt Certificate # _____________________________</w:t>
      </w:r>
      <w:r w:rsidR="00D72D92">
        <w:rPr>
          <w:rFonts w:ascii="Verdana" w:eastAsia="Verdana" w:hAnsi="Verdana" w:cs="Verdana"/>
          <w:sz w:val="18"/>
          <w:szCs w:val="18"/>
        </w:rPr>
        <w:t>_ Date</w:t>
      </w:r>
      <w:r>
        <w:rPr>
          <w:rFonts w:ascii="Verdana" w:eastAsia="Verdana" w:hAnsi="Verdana" w:cs="Verdana"/>
          <w:sz w:val="18"/>
          <w:szCs w:val="18"/>
        </w:rPr>
        <w:t xml:space="preserve"> Obtained ________________</w:t>
      </w:r>
    </w:p>
    <w:p w14:paraId="2C9AEE79" w14:textId="77777777" w:rsidR="008621A1" w:rsidRDefault="008621A1">
      <w:pPr>
        <w:widowControl w:val="0"/>
        <w:jc w:val="left"/>
      </w:pPr>
    </w:p>
    <w:p w14:paraId="4EBB6DAD" w14:textId="77777777" w:rsidR="008621A1" w:rsidRDefault="00382C1E">
      <w:pPr>
        <w:widowControl w:val="0"/>
        <w:jc w:val="left"/>
      </w:pPr>
      <w:r>
        <w:rPr>
          <w:rFonts w:ascii="Verdana" w:eastAsia="Verdana" w:hAnsi="Verdana" w:cs="Verdana"/>
          <w:b/>
          <w:bCs/>
        </w:rPr>
        <w:sym w:font="Verdana" w:char="F06F"/>
      </w:r>
      <w:r>
        <w:rPr>
          <w:rFonts w:ascii="Verdana" w:eastAsia="Verdana" w:hAnsi="Verdana" w:cs="Verdana"/>
          <w:sz w:val="18"/>
          <w:szCs w:val="18"/>
        </w:rPr>
        <w:t xml:space="preserve">  List of organization's bona fide board members</w:t>
      </w:r>
    </w:p>
    <w:p w14:paraId="076B57E6" w14:textId="77777777" w:rsidR="008621A1" w:rsidRDefault="008621A1">
      <w:pPr>
        <w:widowControl w:val="0"/>
        <w:jc w:val="left"/>
        <w:rPr>
          <w:sz w:val="18"/>
          <w:szCs w:val="18"/>
        </w:rPr>
      </w:pPr>
    </w:p>
    <w:p w14:paraId="3C17C20F" w14:textId="77777777" w:rsidR="008621A1" w:rsidRDefault="00382C1E">
      <w:pPr>
        <w:widowControl w:val="0"/>
        <w:jc w:val="left"/>
      </w:pPr>
      <w:r>
        <w:rPr>
          <w:rFonts w:ascii="Verdana" w:eastAsia="Verdana" w:hAnsi="Verdana" w:cs="Verdana"/>
          <w:b/>
          <w:bCs/>
        </w:rPr>
        <w:sym w:font="Verdana" w:char="F06F"/>
      </w:r>
      <w:r>
        <w:rPr>
          <w:rFonts w:ascii="Verdana" w:eastAsia="Verdana" w:hAnsi="Verdana" w:cs="Verdana"/>
          <w:sz w:val="18"/>
          <w:szCs w:val="18"/>
        </w:rPr>
        <w:t xml:space="preserve">  Address of organization's principal meeting place ______________________________________________</w:t>
      </w:r>
    </w:p>
    <w:p w14:paraId="767C996E" w14:textId="77777777" w:rsidR="008621A1" w:rsidRDefault="008621A1">
      <w:pPr>
        <w:widowControl w:val="0"/>
        <w:ind w:right="630"/>
        <w:jc w:val="left"/>
        <w:rPr>
          <w:sz w:val="18"/>
          <w:szCs w:val="18"/>
        </w:rPr>
      </w:pPr>
    </w:p>
    <w:p w14:paraId="251704F4" w14:textId="77777777" w:rsidR="008621A1" w:rsidRDefault="00382C1E">
      <w:pPr>
        <w:widowControl w:val="0"/>
        <w:jc w:val="left"/>
      </w:pPr>
      <w:r>
        <w:rPr>
          <w:rFonts w:ascii="Verdana" w:eastAsia="Verdana" w:hAnsi="Verdana" w:cs="Verdana"/>
          <w:sz w:val="18"/>
          <w:szCs w:val="18"/>
        </w:rPr>
        <w:t xml:space="preserve">Are you associated with a public school:   </w:t>
      </w:r>
      <w:r>
        <w:rPr>
          <w:rFonts w:ascii="Verdana" w:eastAsia="Verdana" w:hAnsi="Verdana" w:cs="Verdana"/>
          <w:b/>
          <w:bCs/>
        </w:rPr>
        <w:sym w:font="Verdana" w:char="F06F"/>
      </w:r>
      <w:r>
        <w:rPr>
          <w:rFonts w:ascii="Verdana" w:eastAsia="Verdana" w:hAnsi="Verdana" w:cs="Verdana"/>
          <w:sz w:val="18"/>
          <w:szCs w:val="18"/>
        </w:rPr>
        <w:t xml:space="preserve">Yes   </w:t>
      </w:r>
      <w:r>
        <w:rPr>
          <w:rFonts w:ascii="Verdana" w:eastAsia="Verdana" w:hAnsi="Verdana" w:cs="Verdana"/>
        </w:rPr>
        <w:sym w:font="Verdana" w:char="F06F"/>
      </w:r>
      <w:proofErr w:type="gramStart"/>
      <w:r>
        <w:rPr>
          <w:rFonts w:ascii="Verdana" w:eastAsia="Verdana" w:hAnsi="Verdana" w:cs="Verdana"/>
          <w:sz w:val="18"/>
          <w:szCs w:val="18"/>
        </w:rPr>
        <w:t>No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7F25BF02" w14:textId="77777777" w:rsidR="008621A1" w:rsidRDefault="00382C1E">
      <w:pPr>
        <w:widowControl w:val="0"/>
        <w:spacing w:line="460" w:lineRule="atLeast"/>
        <w:ind w:left="737"/>
        <w:jc w:val="left"/>
      </w:pPr>
      <w:r>
        <w:rPr>
          <w:rFonts w:ascii="Verdana" w:eastAsia="Verdana" w:hAnsi="Verdana" w:cs="Verdana"/>
          <w:sz w:val="18"/>
          <w:szCs w:val="18"/>
        </w:rPr>
        <w:t>If yes, you must provide a letter from school regarding organization's affiliation.</w:t>
      </w:r>
    </w:p>
    <w:p w14:paraId="661D9CAC" w14:textId="77777777" w:rsidR="008621A1" w:rsidRDefault="00382C1E">
      <w:pPr>
        <w:widowControl w:val="0"/>
        <w:spacing w:line="460" w:lineRule="atLeast"/>
        <w:ind w:left="737"/>
        <w:jc w:val="left"/>
      </w:pPr>
      <w:r>
        <w:rPr>
          <w:rFonts w:ascii="Verdana" w:eastAsia="Verdana" w:hAnsi="Verdana" w:cs="Verdana"/>
          <w:sz w:val="18"/>
          <w:szCs w:val="18"/>
        </w:rPr>
        <w:t xml:space="preserve">Has your PTA/PTSA been advised of your Fireworks Sales application?   </w:t>
      </w:r>
      <w:r>
        <w:rPr>
          <w:rFonts w:ascii="Verdana" w:eastAsia="Verdana" w:hAnsi="Verdana" w:cs="Verdana"/>
          <w:b/>
          <w:bCs/>
        </w:rPr>
        <w:sym w:font="Verdana" w:char="F06F"/>
      </w:r>
      <w:r>
        <w:rPr>
          <w:rFonts w:ascii="Verdana" w:eastAsia="Verdana" w:hAnsi="Verdana" w:cs="Verdana"/>
          <w:sz w:val="18"/>
          <w:szCs w:val="18"/>
        </w:rPr>
        <w:t xml:space="preserve">Yes   </w:t>
      </w:r>
      <w:r>
        <w:rPr>
          <w:rFonts w:ascii="Verdana" w:eastAsia="Verdana" w:hAnsi="Verdana" w:cs="Verdana"/>
          <w:b/>
          <w:bCs/>
        </w:rPr>
        <w:sym w:font="Verdana" w:char="F06F"/>
      </w:r>
      <w:r>
        <w:rPr>
          <w:rFonts w:ascii="Verdana" w:eastAsia="Verdana" w:hAnsi="Verdana" w:cs="Verdana"/>
          <w:sz w:val="18"/>
          <w:szCs w:val="18"/>
        </w:rPr>
        <w:t>No</w:t>
      </w:r>
    </w:p>
    <w:p w14:paraId="19105086" w14:textId="77777777" w:rsidR="008621A1" w:rsidRDefault="008621A1">
      <w:pPr>
        <w:widowControl w:val="0"/>
        <w:jc w:val="left"/>
        <w:rPr>
          <w:sz w:val="20"/>
          <w:szCs w:val="20"/>
        </w:rPr>
      </w:pPr>
    </w:p>
    <w:p w14:paraId="21EDD696" w14:textId="77777777" w:rsidR="008621A1" w:rsidRDefault="008621A1">
      <w:pPr>
        <w:widowControl w:val="0"/>
        <w:jc w:val="left"/>
        <w:rPr>
          <w:sz w:val="20"/>
          <w:szCs w:val="20"/>
        </w:rPr>
      </w:pPr>
    </w:p>
    <w:p w14:paraId="3C4DEAEB" w14:textId="77777777" w:rsidR="008621A1" w:rsidRDefault="00382C1E">
      <w:pPr>
        <w:widowControl w:val="0"/>
        <w:jc w:val="left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Required Signatures:</w:t>
      </w:r>
    </w:p>
    <w:p w14:paraId="5A99E3E7" w14:textId="77777777" w:rsidR="00BE54BB" w:rsidRDefault="00BE54BB">
      <w:pPr>
        <w:widowControl w:val="0"/>
        <w:jc w:val="left"/>
        <w:rPr>
          <w:sz w:val="20"/>
          <w:szCs w:val="20"/>
        </w:rPr>
      </w:pPr>
    </w:p>
    <w:p w14:paraId="143A1C94" w14:textId="6BBA068B" w:rsidR="008621A1" w:rsidRDefault="00382C1E">
      <w:pPr>
        <w:widowControl w:val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2E6B3225" wp14:editId="616F7188">
            <wp:simplePos x="0" y="0"/>
            <wp:positionH relativeFrom="column">
              <wp:posOffset>-4445</wp:posOffset>
            </wp:positionH>
            <wp:positionV relativeFrom="page">
              <wp:posOffset>6589395</wp:posOffset>
            </wp:positionV>
            <wp:extent cx="6829425" cy="19050"/>
            <wp:effectExtent l="0" t="0" r="0" b="0"/>
            <wp:wrapNone/>
            <wp:docPr id="100011" name="Picture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72020" w14:textId="77777777" w:rsidR="008621A1" w:rsidRDefault="00382C1E">
      <w:pPr>
        <w:widowControl w:val="0"/>
        <w:jc w:val="center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To the best of my knowledge, this information is true and correct.</w:t>
      </w:r>
    </w:p>
    <w:p w14:paraId="5348349B" w14:textId="77777777" w:rsidR="008621A1" w:rsidRDefault="008621A1">
      <w:pPr>
        <w:widowControl w:val="0"/>
        <w:jc w:val="left"/>
        <w:rPr>
          <w:sz w:val="18"/>
          <w:szCs w:val="18"/>
        </w:rPr>
      </w:pPr>
    </w:p>
    <w:p w14:paraId="1416F501" w14:textId="77777777" w:rsidR="008621A1" w:rsidRDefault="00382C1E">
      <w:pPr>
        <w:widowControl w:val="0"/>
        <w:jc w:val="left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President Signature ______________________________________________ Date ____________________ </w:t>
      </w:r>
    </w:p>
    <w:p w14:paraId="4FC1E0E8" w14:textId="77777777" w:rsidR="008621A1" w:rsidRDefault="008621A1">
      <w:pPr>
        <w:widowControl w:val="0"/>
        <w:jc w:val="left"/>
        <w:rPr>
          <w:sz w:val="18"/>
          <w:szCs w:val="18"/>
        </w:rPr>
      </w:pPr>
    </w:p>
    <w:p w14:paraId="5BDE114D" w14:textId="77777777" w:rsidR="008621A1" w:rsidRDefault="00382C1E">
      <w:pPr>
        <w:widowControl w:val="0"/>
        <w:jc w:val="left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Board Member Signature __________________________________________ Date ____________________ </w:t>
      </w:r>
    </w:p>
    <w:p w14:paraId="714A9BD3" w14:textId="77777777" w:rsidR="008621A1" w:rsidRDefault="008621A1">
      <w:pPr>
        <w:rPr>
          <w:sz w:val="18"/>
          <w:szCs w:val="18"/>
        </w:rPr>
      </w:pPr>
    </w:p>
    <w:p w14:paraId="43E89E30" w14:textId="77777777" w:rsidR="008621A1" w:rsidRDefault="00382C1E">
      <w:pPr>
        <w:jc w:val="center"/>
        <w:rPr>
          <w:sz w:val="24"/>
          <w:szCs w:val="24"/>
        </w:rPr>
      </w:pPr>
      <w:r w:rsidRPr="00382C1E">
        <w:rPr>
          <w:noProof/>
        </w:rPr>
        <w:drawing>
          <wp:anchor distT="0" distB="0" distL="114300" distR="114300" simplePos="0" relativeHeight="251657728" behindDoc="0" locked="0" layoutInCell="1" allowOverlap="1" wp14:anchorId="6AF9ADCA" wp14:editId="078D06E9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6858000" cy="16351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4"/>
          <w:szCs w:val="24"/>
        </w:rPr>
        <w:t>LOTTERY APPLICATION FOR FIREWORKS SALES</w:t>
      </w:r>
    </w:p>
    <w:p w14:paraId="4E097D57" w14:textId="77777777" w:rsidR="00445DD5" w:rsidRDefault="00382C1E">
      <w:pPr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FOR DEPARTMENT USE ONLY</w:t>
      </w:r>
    </w:p>
    <w:p w14:paraId="5D1A4DA4" w14:textId="77777777" w:rsidR="00445DD5" w:rsidRDefault="00445DD5">
      <w:pPr>
        <w:jc w:val="center"/>
        <w:rPr>
          <w:rFonts w:ascii="Verdana" w:eastAsia="Verdana" w:hAnsi="Verdana" w:cs="Verdana"/>
          <w:b/>
          <w:bCs/>
          <w:sz w:val="24"/>
          <w:szCs w:val="24"/>
        </w:rPr>
      </w:pPr>
    </w:p>
    <w:p w14:paraId="55218104" w14:textId="77777777" w:rsidR="00445DD5" w:rsidRDefault="00445DD5">
      <w:pPr>
        <w:jc w:val="center"/>
        <w:rPr>
          <w:sz w:val="24"/>
          <w:szCs w:val="24"/>
        </w:rPr>
      </w:pPr>
    </w:p>
    <w:p w14:paraId="015F5AA3" w14:textId="77777777" w:rsidR="008621A1" w:rsidRDefault="008621A1">
      <w:pPr>
        <w:jc w:val="center"/>
        <w:rPr>
          <w:sz w:val="24"/>
          <w:szCs w:val="24"/>
        </w:rPr>
      </w:pPr>
    </w:p>
    <w:p w14:paraId="4224CD12" w14:textId="77777777" w:rsidR="008621A1" w:rsidRDefault="008621A1">
      <w:pPr>
        <w:jc w:val="left"/>
        <w:rPr>
          <w:sz w:val="16"/>
          <w:szCs w:val="16"/>
        </w:rPr>
      </w:pPr>
    </w:p>
    <w:p w14:paraId="18DC0BAD" w14:textId="77777777" w:rsidR="008621A1" w:rsidRDefault="00382C1E">
      <w:pPr>
        <w:jc w:val="left"/>
        <w:rPr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sym w:font="Verdana" w:char="F06F"/>
      </w:r>
      <w:r>
        <w:rPr>
          <w:b/>
          <w:bCs/>
          <w:sz w:val="28"/>
          <w:szCs w:val="28"/>
        </w:rPr>
        <w:tab/>
      </w:r>
      <w:r>
        <w:rPr>
          <w:rFonts w:ascii="Verdana" w:eastAsia="Verdana" w:hAnsi="Verdana" w:cs="Verdana"/>
          <w:sz w:val="20"/>
          <w:szCs w:val="20"/>
        </w:rPr>
        <w:t>Copy of Tax Exempt Certificate</w:t>
      </w:r>
    </w:p>
    <w:p w14:paraId="4CB8AC83" w14:textId="77777777" w:rsidR="008621A1" w:rsidRDefault="008621A1">
      <w:pPr>
        <w:jc w:val="left"/>
        <w:rPr>
          <w:sz w:val="20"/>
          <w:szCs w:val="20"/>
        </w:rPr>
      </w:pPr>
    </w:p>
    <w:p w14:paraId="63BEEE10" w14:textId="77777777" w:rsidR="008621A1" w:rsidRDefault="00382C1E">
      <w:pPr>
        <w:jc w:val="left"/>
        <w:rPr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sym w:font="Verdana" w:char="F06F"/>
      </w:r>
      <w:r>
        <w:rPr>
          <w:b/>
          <w:bCs/>
          <w:sz w:val="28"/>
          <w:szCs w:val="28"/>
        </w:rPr>
        <w:tab/>
      </w:r>
      <w:r>
        <w:rPr>
          <w:rFonts w:ascii="Verdana" w:eastAsia="Verdana" w:hAnsi="Verdana" w:cs="Verdana"/>
          <w:sz w:val="20"/>
          <w:szCs w:val="20"/>
        </w:rPr>
        <w:t>List of organization's bona fide members</w:t>
      </w:r>
    </w:p>
    <w:p w14:paraId="2EBFB8CD" w14:textId="77777777" w:rsidR="008621A1" w:rsidRDefault="008621A1">
      <w:pPr>
        <w:jc w:val="left"/>
        <w:rPr>
          <w:sz w:val="20"/>
          <w:szCs w:val="20"/>
        </w:rPr>
      </w:pPr>
    </w:p>
    <w:p w14:paraId="0C2153E9" w14:textId="77777777" w:rsidR="008621A1" w:rsidRDefault="00382C1E">
      <w:pPr>
        <w:jc w:val="left"/>
        <w:rPr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sym w:font="Verdana" w:char="F06F"/>
      </w:r>
      <w:r>
        <w:rPr>
          <w:b/>
          <w:bCs/>
          <w:sz w:val="28"/>
          <w:szCs w:val="28"/>
        </w:rPr>
        <w:tab/>
      </w:r>
      <w:r>
        <w:rPr>
          <w:rFonts w:ascii="Verdana" w:eastAsia="Verdana" w:hAnsi="Verdana" w:cs="Verdana"/>
          <w:sz w:val="20"/>
          <w:szCs w:val="20"/>
        </w:rPr>
        <w:t>Letter from school regarding organization's affiliation, if applicable</w:t>
      </w:r>
    </w:p>
    <w:p w14:paraId="759CD766" w14:textId="77777777" w:rsidR="008621A1" w:rsidRDefault="008621A1">
      <w:pPr>
        <w:jc w:val="left"/>
        <w:rPr>
          <w:sz w:val="20"/>
          <w:szCs w:val="20"/>
        </w:rPr>
      </w:pPr>
    </w:p>
    <w:p w14:paraId="1D006861" w14:textId="77777777" w:rsidR="008621A1" w:rsidRDefault="008621A1">
      <w:pPr>
        <w:jc w:val="left"/>
        <w:rPr>
          <w:sz w:val="16"/>
          <w:szCs w:val="16"/>
        </w:rPr>
      </w:pPr>
    </w:p>
    <w:p w14:paraId="33B122B0" w14:textId="77777777" w:rsidR="008621A1" w:rsidRDefault="008621A1">
      <w:pPr>
        <w:jc w:val="left"/>
        <w:rPr>
          <w:sz w:val="16"/>
          <w:szCs w:val="16"/>
        </w:rPr>
      </w:pPr>
    </w:p>
    <w:p w14:paraId="2D8C7E6C" w14:textId="77777777" w:rsidR="008621A1" w:rsidRDefault="00382C1E">
      <w:pPr>
        <w:jc w:val="left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Comments:</w:t>
      </w:r>
    </w:p>
    <w:p w14:paraId="01DACFD4" w14:textId="77777777" w:rsidR="008621A1" w:rsidRDefault="008621A1">
      <w:pPr>
        <w:rPr>
          <w:sz w:val="20"/>
          <w:szCs w:val="20"/>
        </w:rPr>
      </w:pPr>
    </w:p>
    <w:sectPr w:rsidR="008621A1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DD37D" w14:textId="77777777" w:rsidR="007661B2" w:rsidRDefault="00382C1E">
      <w:r>
        <w:separator/>
      </w:r>
    </w:p>
  </w:endnote>
  <w:endnote w:type="continuationSeparator" w:id="0">
    <w:p w14:paraId="4C3BF9C7" w14:textId="77777777" w:rsidR="007661B2" w:rsidRDefault="0038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1FE8E" w14:textId="77777777" w:rsidR="008621A1" w:rsidRDefault="00382C1E">
    <w:r>
      <w:rPr>
        <w:noProof/>
      </w:rPr>
      <w:drawing>
        <wp:anchor distT="0" distB="0" distL="114300" distR="114300" simplePos="0" relativeHeight="251658240" behindDoc="1" locked="0" layoutInCell="1" allowOverlap="1" wp14:anchorId="7C966CA2" wp14:editId="31D281B5">
          <wp:simplePos x="0" y="0"/>
          <wp:positionH relativeFrom="margin">
            <wp:posOffset>0</wp:posOffset>
          </wp:positionH>
          <wp:positionV relativeFrom="page">
            <wp:posOffset>0</wp:posOffset>
          </wp:positionV>
          <wp:extent cx="6858000" cy="371475"/>
          <wp:effectExtent l="0" t="0" r="0" b="0"/>
          <wp:wrapNone/>
          <wp:docPr id="100015" name="Picture 100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1AECF" w14:textId="77777777" w:rsidR="007661B2" w:rsidRDefault="00382C1E">
      <w:r>
        <w:separator/>
      </w:r>
    </w:p>
  </w:footnote>
  <w:footnote w:type="continuationSeparator" w:id="0">
    <w:p w14:paraId="29AF462A" w14:textId="77777777" w:rsidR="007661B2" w:rsidRDefault="0038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1F10" w14:textId="77777777" w:rsidR="008621A1" w:rsidRDefault="00382C1E">
    <w:pPr>
      <w:widowControl w:val="0"/>
      <w:jc w:val="left"/>
    </w:pPr>
    <w:r>
      <w:rPr>
        <w:rFonts w:ascii="Arial" w:eastAsia="Arial" w:hAnsi="Arial" w:cs="Arial"/>
      </w:rPr>
      <w:t xml:space="preserve">Control #__________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Arial" w:hAnsi="Arial" w:cs="Arial"/>
      </w:rPr>
      <w:t>Permit # __________</w:t>
    </w:r>
  </w:p>
  <w:p w14:paraId="707A7AC8" w14:textId="77777777" w:rsidR="008621A1" w:rsidRDefault="008621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A1"/>
    <w:rsid w:val="00382C1E"/>
    <w:rsid w:val="00445DD5"/>
    <w:rsid w:val="006E05F9"/>
    <w:rsid w:val="007661B2"/>
    <w:rsid w:val="008621A1"/>
    <w:rsid w:val="00B255A3"/>
    <w:rsid w:val="00BE54BB"/>
    <w:rsid w:val="00D72D92"/>
    <w:rsid w:val="00F22C0E"/>
    <w:rsid w:val="00FA1141"/>
    <w:rsid w:val="00F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04CB"/>
  <w15:docId w15:val="{9255CB2F-1C12-469B-B494-624895CB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jc w:val="both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D92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D92"/>
    <w:rPr>
      <w:rFonts w:ascii="Calibri" w:eastAsia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BB57-D7F1-43BA-AA50-11EEF16B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Elliott</dc:creator>
  <cp:lastModifiedBy>David A. Bramell</cp:lastModifiedBy>
  <cp:revision>3</cp:revision>
  <dcterms:created xsi:type="dcterms:W3CDTF">2023-01-05T00:59:00Z</dcterms:created>
  <dcterms:modified xsi:type="dcterms:W3CDTF">2023-01-05T01:02:00Z</dcterms:modified>
</cp:coreProperties>
</file>